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55A5" w14:textId="77777777" w:rsidR="00BE179E" w:rsidRDefault="00BE179E" w:rsidP="00BE179E">
      <w:pPr>
        <w:pStyle w:val="A7"/>
      </w:pPr>
    </w:p>
    <w:tbl>
      <w:tblPr>
        <w:tblStyle w:val="TableNormal"/>
        <w:tblW w:w="12332" w:type="dxa"/>
        <w:tblInd w:w="1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6874"/>
      </w:tblGrid>
      <w:tr w:rsidR="00BE179E" w:rsidRPr="00001D7F" w14:paraId="439A0E58" w14:textId="77777777" w:rsidTr="00FF7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92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4FB2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cs="Arial"/>
                <w:color w:val="FFFFFF" w:themeColor="background1"/>
              </w:rPr>
            </w:pPr>
            <w:r w:rsidRPr="00001D7F">
              <w:rPr>
                <w:rFonts w:eastAsia="Cambria" w:cs="Arial"/>
                <w:b/>
                <w:bCs/>
                <w:color w:val="FFFFFF" w:themeColor="background1"/>
                <w:sz w:val="24"/>
                <w:szCs w:val="24"/>
              </w:rPr>
              <w:t>Контактная информация</w:t>
            </w:r>
          </w:p>
        </w:tc>
      </w:tr>
      <w:tr w:rsidR="00BE179E" w:rsidRPr="00001D7F" w14:paraId="2ABBAE54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2608" w14:textId="77777777" w:rsidR="00BE179E" w:rsidRPr="008325B8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Название бренда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AF24" w14:textId="77777777" w:rsidR="00BE179E" w:rsidRPr="00001D7F" w:rsidRDefault="00BE179E" w:rsidP="006F2016">
            <w:pPr>
              <w:rPr>
                <w:rFonts w:ascii="Helvetica Neue" w:hAnsi="Helvetica Neue" w:cs="Arial"/>
                <w:color w:val="FFFFFF" w:themeColor="background1"/>
              </w:rPr>
            </w:pPr>
          </w:p>
        </w:tc>
      </w:tr>
      <w:tr w:rsidR="00BE179E" w:rsidRPr="00001D7F" w14:paraId="51F01D06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9378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Контактное лицо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6353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6CE88F3B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6007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Сайт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8EC9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462856C8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BEF3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Физический адрес бренда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3524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5C656569" w14:textId="77777777" w:rsidTr="00B6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92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130C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cs="Arial"/>
              </w:rPr>
            </w:pPr>
            <w:r w:rsidRPr="00001D7F">
              <w:rPr>
                <w:rFonts w:eastAsia="Cambria" w:cs="Arial"/>
                <w:b/>
                <w:bCs/>
                <w:color w:val="FFFFFF" w:themeColor="background1"/>
                <w:sz w:val="24"/>
                <w:szCs w:val="24"/>
              </w:rPr>
              <w:t>О вас</w:t>
            </w:r>
          </w:p>
        </w:tc>
      </w:tr>
      <w:tr w:rsidR="00BE179E" w:rsidRPr="00001D7F" w14:paraId="683779ED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53DF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Есть ли у вас пресс-релиз/манифест/документ, наиболее полно описывающий ваш бренд, продукты, которые он предлагает. Если да, то он нам необходим.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6CF9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56321A19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6179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Есть ли у вашего бренда лого и фирменный стиль?</w:t>
            </w:r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 </w:t>
            </w:r>
            <w:r w:rsidRPr="00001D7F">
              <w:rPr>
                <w:rFonts w:eastAsia="Cambria" w:cs="Arial"/>
                <w:sz w:val="24"/>
                <w:szCs w:val="24"/>
              </w:rPr>
              <w:t xml:space="preserve">Если да, нам необходим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брендбук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 xml:space="preserve">.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39C5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5178B10A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219F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Как часто у вас появляется новая продукция?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CA38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4B7C9224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BFA6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Какие маркетинговые активности уже ведутся? Есть ли в команде </w:t>
            </w:r>
            <w:r w:rsidRPr="00001D7F">
              <w:rPr>
                <w:rFonts w:eastAsia="Cambria" w:cs="Arial"/>
                <w:sz w:val="24"/>
                <w:szCs w:val="24"/>
                <w:lang w:val="en-US"/>
              </w:rPr>
              <w:t>PR-</w:t>
            </w:r>
            <w:r w:rsidRPr="00001D7F">
              <w:rPr>
                <w:rFonts w:eastAsia="Cambria" w:cs="Arial"/>
                <w:sz w:val="24"/>
                <w:szCs w:val="24"/>
              </w:rPr>
              <w:t xml:space="preserve">менеджер?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162D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  <w:bookmarkStart w:id="0" w:name="_GoBack"/>
        <w:bookmarkEnd w:id="0"/>
      </w:tr>
      <w:tr w:rsidR="00BE179E" w:rsidRPr="00001D7F" w14:paraId="7C68BF96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4819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Перечислите аккаунты/бренды, которые вы считаете своими прямыми конкурентами.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9277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15970A77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CDF5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lastRenderedPageBreak/>
              <w:t>Чем отличается ваш товар от товаров конкурентов?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2292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4173DFCF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3F63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Как вы представляете свою ЦА – возраст, пол, географическое положение и другие факторы, которые вы считаете важными.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8FBB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4771F6A4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F12D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Есть ли в команде штатный дизайнер?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112E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4915CF66" w14:textId="77777777" w:rsidTr="00B6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92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BEC0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cs="Arial"/>
              </w:rPr>
            </w:pPr>
            <w:r w:rsidRPr="00001D7F">
              <w:rPr>
                <w:rFonts w:eastAsia="Cambria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Instagram</w:t>
            </w:r>
          </w:p>
        </w:tc>
      </w:tr>
      <w:tr w:rsidR="00BE179E" w:rsidRPr="00001D7F" w14:paraId="5B09AA95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5B70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Ведется ли сейчас аккаунт? Если да, нужна ссылка.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BA4C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508EFD16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0014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Производилась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ли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закупка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ботов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/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лайков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Если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да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то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когда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каком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количестве</w:t>
            </w:r>
            <w:proofErr w:type="spellEnd"/>
            <w:r w:rsidRPr="00001D7F">
              <w:rPr>
                <w:rFonts w:eastAsia="Cambria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D2F6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67336E7B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070B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Есть ли аккаунты, стилистика которых вам нравится? Если да, пришлите, пожалуйста, ссылки.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E080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25D8EDEE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58AC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Какие задачи хотите решить аккаунтом? Что ждёте от ведения?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9F38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7A777567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7AFC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Работали ли вы уже с лидерами мнений, если да, то с какими?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DFE0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30962DE2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F93C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 Работали ли вы с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таргетированной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 xml:space="preserve"> рекламой в социальных сетях? Если да, то в каких? Хотели бы попробовать?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66B6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76A6392E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01CF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Хотели бы вы проводить офлайн-мероприятия? Какие и как регулярно?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195A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4FB04B96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8F59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eastAsia="Cambria" w:cs="Arial"/>
                <w:sz w:val="24"/>
                <w:szCs w:val="24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Для продвижения аккаунта необходимо работать с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блогерами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>.</w:t>
            </w:r>
          </w:p>
          <w:p w14:paraId="4B44384D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 Публикации от них можно получить за счет предоставления им продукции в необходимом объеме, либо, если это крупный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блогер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 xml:space="preserve"> (от 50 000 подписчиков), возможны платные посты. Готовы ли вы к работе с ними?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BC30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69D2885A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A4A4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Есть ли у вас друзья, популярные в </w:t>
            </w:r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Instagram? </w:t>
            </w:r>
            <w:r w:rsidRPr="00001D7F">
              <w:rPr>
                <w:rFonts w:eastAsia="Cambria" w:cs="Arial"/>
                <w:sz w:val="24"/>
                <w:szCs w:val="24"/>
              </w:rPr>
              <w:t>Если да, то кто.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F7AD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26332616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E319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Есть ли у вас дружественные бренды, с которыми можно было бы сделать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коллаборацию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>? Если да, перечислите их.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2054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</w:tbl>
    <w:p w14:paraId="1348DF3B" w14:textId="77777777" w:rsidR="00BE179E" w:rsidRPr="00001D7F" w:rsidRDefault="00BE179E" w:rsidP="00BE179E">
      <w:pPr>
        <w:pStyle w:val="A7"/>
        <w:widowControl w:val="0"/>
        <w:ind w:left="108" w:hanging="108"/>
      </w:pPr>
    </w:p>
    <w:tbl>
      <w:tblPr>
        <w:tblStyle w:val="TableNormal"/>
        <w:tblW w:w="12332" w:type="dxa"/>
        <w:tblInd w:w="1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6883"/>
      </w:tblGrid>
      <w:tr w:rsidR="00B64F4D" w:rsidRPr="00001D7F" w14:paraId="7567802D" w14:textId="77777777" w:rsidTr="00B6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92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879D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cs="Arial"/>
              </w:rPr>
            </w:pPr>
            <w:r w:rsidRPr="00001D7F">
              <w:rPr>
                <w:rFonts w:eastAsia="Cambria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FB</w:t>
            </w:r>
          </w:p>
        </w:tc>
      </w:tr>
      <w:tr w:rsidR="00BE179E" w:rsidRPr="00001D7F" w14:paraId="3171F194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3F27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Ведутся ли сети сейчас? Если да, нужны ссылки.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77EF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74E42C17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8803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Планируется исключительно ведение/посевы или комплексная работа по всем направлениям? 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E5B4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5D2CD470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584D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Есть ли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паблики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 xml:space="preserve"> и группы, стилистика которых вам нравится? Если да, пришлите, пожалуйста, ссылки.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7C2E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56221D02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C3E7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Какие задачи хотите решить страницей? Что ждёте от ведения?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2805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001FB764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C3B8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Какая ЦА вас интересует?  Возраст, пол, география…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5C8F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610EA6AA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17D8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 Пожелания по группам для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сидинга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 xml:space="preserve">, если такие есть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B33B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5E11E551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A57F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Подключен ли сервис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Медиалогия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 xml:space="preserve">/Бренд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Аналитикс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 xml:space="preserve"> или любой другой схожий? 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B588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244D82DC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3621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Ежемесячный бюджет на посевы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8ACC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</w:tbl>
    <w:p w14:paraId="4CA20817" w14:textId="77777777" w:rsidR="00BE179E" w:rsidRPr="00001D7F" w:rsidRDefault="00BE179E" w:rsidP="00BE179E">
      <w:pPr>
        <w:pStyle w:val="A7"/>
        <w:widowControl w:val="0"/>
        <w:ind w:left="108" w:hanging="108"/>
      </w:pPr>
    </w:p>
    <w:tbl>
      <w:tblPr>
        <w:tblStyle w:val="TableNormal"/>
        <w:tblW w:w="12332" w:type="dxa"/>
        <w:tblInd w:w="1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6878"/>
      </w:tblGrid>
      <w:tr w:rsidR="00BE179E" w:rsidRPr="00001D7F" w14:paraId="1DC17B57" w14:textId="77777777" w:rsidTr="00B6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92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2FD8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cs="Arial"/>
                <w:color w:val="FFFFFF" w:themeColor="background1"/>
              </w:rPr>
            </w:pPr>
            <w:r w:rsidRPr="00001D7F">
              <w:rPr>
                <w:rFonts w:eastAsia="Cambria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YouTube </w:t>
            </w:r>
          </w:p>
        </w:tc>
      </w:tr>
      <w:tr w:rsidR="00BE179E" w:rsidRPr="00001D7F" w14:paraId="75FB3E1D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747A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 Есть уже канал? Если да, необходима ссылка. 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24D1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63E3B5F7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D6B8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Планируемый формат роликов (клип, вирусное видео, канал, </w:t>
            </w:r>
            <w:proofErr w:type="spellStart"/>
            <w:r w:rsidRPr="00001D7F">
              <w:rPr>
                <w:rFonts w:eastAsia="Cambria" w:cs="Arial"/>
                <w:sz w:val="24"/>
                <w:szCs w:val="24"/>
              </w:rPr>
              <w:t>влог</w:t>
            </w:r>
            <w:proofErr w:type="spellEnd"/>
            <w:r w:rsidRPr="00001D7F">
              <w:rPr>
                <w:rFonts w:eastAsia="Cambria" w:cs="Arial"/>
                <w:sz w:val="24"/>
                <w:szCs w:val="24"/>
              </w:rPr>
              <w:t xml:space="preserve">, шоу) 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382B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1236FEFE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B799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Как часто появляются новые ролики? 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2D83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0577AED1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0840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Какие задачи хотите решить аккаунтом? Что ждёте от ведения?</w:t>
            </w:r>
            <w:r w:rsidRPr="00001D7F">
              <w:rPr>
                <w:rFonts w:eastAsia="Cambria" w:cs="Arial"/>
                <w:sz w:val="24"/>
                <w:szCs w:val="24"/>
                <w:lang w:val="en-US"/>
              </w:rPr>
              <w:t xml:space="preserve">  </w:t>
            </w:r>
            <w:r w:rsidRPr="00001D7F">
              <w:rPr>
                <w:rFonts w:eastAsia="Cambria" w:cs="Arial"/>
                <w:sz w:val="24"/>
                <w:szCs w:val="24"/>
              </w:rPr>
              <w:t>Например,  просмотры у видео, подписчики у канала, лайки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5F02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51A42B84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285E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>Какая ожидаемая ЦА у вашего контента?  Возраст, пол, география…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90EF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  <w:tr w:rsidR="00BE179E" w:rsidRPr="00001D7F" w14:paraId="70F69F03" w14:textId="77777777" w:rsidTr="00BE1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4930" w14:textId="77777777" w:rsidR="00BE179E" w:rsidRPr="00001D7F" w:rsidRDefault="00BE179E" w:rsidP="006F201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"/>
              </w:rPr>
            </w:pPr>
            <w:r w:rsidRPr="00001D7F">
              <w:rPr>
                <w:rFonts w:eastAsia="Cambria" w:cs="Arial"/>
                <w:sz w:val="24"/>
                <w:szCs w:val="24"/>
              </w:rPr>
              <w:t xml:space="preserve"> Ежемесячный бюджет на посевы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6EEF" w14:textId="77777777" w:rsidR="00BE179E" w:rsidRPr="00001D7F" w:rsidRDefault="00BE179E" w:rsidP="006F2016">
            <w:pPr>
              <w:rPr>
                <w:rFonts w:ascii="Helvetica Neue" w:hAnsi="Helvetica Neue" w:cs="Arial"/>
              </w:rPr>
            </w:pPr>
          </w:p>
        </w:tc>
      </w:tr>
    </w:tbl>
    <w:p w14:paraId="403F2E46" w14:textId="77777777" w:rsidR="00BE179E" w:rsidRDefault="00BE179E" w:rsidP="00BE179E">
      <w:pPr>
        <w:pStyle w:val="A7"/>
        <w:widowControl w:val="0"/>
        <w:ind w:left="108" w:hanging="108"/>
      </w:pPr>
    </w:p>
    <w:p w14:paraId="52DF1AC1" w14:textId="77777777" w:rsidR="00BE179E" w:rsidRDefault="00BE179E" w:rsidP="00BE179E">
      <w:pPr>
        <w:pStyle w:val="A7"/>
      </w:pPr>
    </w:p>
    <w:p w14:paraId="54124A75" w14:textId="77777777" w:rsidR="00BE179E" w:rsidRDefault="00BE179E" w:rsidP="00BE179E">
      <w:pPr>
        <w:pStyle w:val="A7"/>
        <w:rPr>
          <w:rFonts w:ascii="Helvetica Neue Thin" w:eastAsia="Helvetica Neue Thin" w:hAnsi="Helvetica Neue Thin" w:cs="Helvetica Neue Thin"/>
        </w:rPr>
      </w:pPr>
    </w:p>
    <w:p w14:paraId="5CBF5D5E" w14:textId="77777777" w:rsidR="00BE179E" w:rsidRDefault="00BE179E" w:rsidP="00BE179E">
      <w:pPr>
        <w:pStyle w:val="A7"/>
      </w:pPr>
      <w:r>
        <w:rPr>
          <w:rFonts w:ascii="Helvetica Neue Thin" w:hAnsi="Helvetica Neue Thin"/>
        </w:rPr>
        <w:t xml:space="preserve">Благодарим вас за обращение в </w:t>
      </w:r>
      <w:r>
        <w:rPr>
          <w:rFonts w:ascii="Helvetica Neue Thin" w:hAnsi="Helvetica Neue Thin"/>
          <w:lang w:val="en-US"/>
        </w:rPr>
        <w:t xml:space="preserve">Belong Agency </w:t>
      </w:r>
      <w:r>
        <w:rPr>
          <w:rFonts w:ascii="Helvetica Neue Thin" w:hAnsi="Helvetica Neue Thin"/>
        </w:rPr>
        <w:t>и заполнение</w:t>
      </w:r>
      <w:r>
        <w:rPr>
          <w:rFonts w:ascii="Helvetica Neue Thin" w:hAnsi="Helvetica Neue Thin"/>
          <w:lang w:val="en-US"/>
        </w:rPr>
        <w:t xml:space="preserve"> </w:t>
      </w:r>
      <w:r>
        <w:rPr>
          <w:rFonts w:ascii="Helvetica Neue Thin" w:hAnsi="Helvetica Neue Thin"/>
        </w:rPr>
        <w:t xml:space="preserve">нашего брифа. Отправьте его на почту </w:t>
      </w:r>
      <w:hyperlink r:id="rId6" w:history="1">
        <w:r>
          <w:rPr>
            <w:rStyle w:val="Hyperlink0"/>
            <w:lang w:val="en-US"/>
          </w:rPr>
          <w:t>agency@belongers.ru</w:t>
        </w:r>
      </w:hyperlink>
      <w:r>
        <w:rPr>
          <w:rFonts w:ascii="Gilroy ExtraBold" w:hAnsi="Gilroy ExtraBold"/>
        </w:rPr>
        <w:t xml:space="preserve"> </w:t>
      </w:r>
      <w:r>
        <w:rPr>
          <w:rFonts w:ascii="Helvetica Neue Thin" w:hAnsi="Helvetica Neue Thin"/>
        </w:rPr>
        <w:t>и мы свяжемся с вами в ближайшее время.</w:t>
      </w:r>
      <w:r>
        <w:rPr>
          <w:rFonts w:ascii="Helvetica Neue Thin" w:eastAsia="Helvetica Neue Thin" w:hAnsi="Helvetica Neue Thin" w:cs="Helvetica Neue Thin"/>
          <w:noProof/>
        </w:rPr>
        <w:drawing>
          <wp:anchor distT="152400" distB="152400" distL="152400" distR="152400" simplePos="0" relativeHeight="251659264" behindDoc="0" locked="0" layoutInCell="1" allowOverlap="1" wp14:anchorId="6F0C1881" wp14:editId="3E14F0F8">
            <wp:simplePos x="0" y="0"/>
            <wp:positionH relativeFrom="page">
              <wp:posOffset>4602134</wp:posOffset>
            </wp:positionH>
            <wp:positionV relativeFrom="line">
              <wp:posOffset>307215</wp:posOffset>
            </wp:positionV>
            <wp:extent cx="1476613" cy="1476613"/>
            <wp:effectExtent l="0" t="0" r="0" b="0"/>
            <wp:wrapThrough wrapText="bothSides" distL="152400" distR="152400">
              <wp:wrapPolygon edited="1">
                <wp:start x="10368" y="540"/>
                <wp:lineTo x="11232" y="573"/>
                <wp:lineTo x="11232" y="648"/>
                <wp:lineTo x="10692" y="655"/>
                <wp:lineTo x="10692" y="1426"/>
                <wp:lineTo x="10778" y="1469"/>
                <wp:lineTo x="10411" y="2527"/>
                <wp:lineTo x="10303" y="2506"/>
                <wp:lineTo x="9871" y="1469"/>
                <wp:lineTo x="9958" y="1469"/>
                <wp:lineTo x="10044" y="1728"/>
                <wp:lineTo x="10109" y="1723"/>
                <wp:lineTo x="10562" y="1814"/>
                <wp:lineTo x="10109" y="1814"/>
                <wp:lineTo x="10390" y="2398"/>
                <wp:lineTo x="10562" y="1814"/>
                <wp:lineTo x="10109" y="1723"/>
                <wp:lineTo x="10627" y="1685"/>
                <wp:lineTo x="10692" y="1426"/>
                <wp:lineTo x="10692" y="655"/>
                <wp:lineTo x="9742" y="670"/>
                <wp:lineTo x="8964" y="812"/>
                <wp:lineTo x="8964" y="1598"/>
                <wp:lineTo x="9353" y="1728"/>
                <wp:lineTo x="9526" y="2009"/>
                <wp:lineTo x="9504" y="2376"/>
                <wp:lineTo x="9266" y="2657"/>
                <wp:lineTo x="8856" y="2722"/>
                <wp:lineTo x="8597" y="2570"/>
                <wp:lineTo x="8662" y="2527"/>
                <wp:lineTo x="8856" y="2635"/>
                <wp:lineTo x="9202" y="2592"/>
                <wp:lineTo x="9418" y="2376"/>
                <wp:lineTo x="9418" y="1944"/>
                <wp:lineTo x="9158" y="1706"/>
                <wp:lineTo x="8748" y="1728"/>
                <wp:lineTo x="8532" y="1944"/>
                <wp:lineTo x="8510" y="2138"/>
                <wp:lineTo x="8964" y="2052"/>
                <wp:lineTo x="8964" y="2138"/>
                <wp:lineTo x="8446" y="2225"/>
                <wp:lineTo x="8467" y="1901"/>
                <wp:lineTo x="8705" y="1663"/>
                <wp:lineTo x="8964" y="1598"/>
                <wp:lineTo x="8964" y="812"/>
                <wp:lineTo x="8208" y="950"/>
                <wp:lineTo x="7754" y="1108"/>
                <wp:lineTo x="7754" y="1922"/>
                <wp:lineTo x="8143" y="2959"/>
                <wp:lineTo x="7927" y="3034"/>
                <wp:lineTo x="7927" y="19440"/>
                <wp:lineTo x="9331" y="19786"/>
                <wp:lineTo x="10368" y="19894"/>
                <wp:lineTo x="11945" y="19829"/>
                <wp:lineTo x="12377" y="19764"/>
                <wp:lineTo x="12377" y="19872"/>
                <wp:lineTo x="11232" y="20002"/>
                <wp:lineTo x="9634" y="19937"/>
                <wp:lineTo x="8186" y="19634"/>
                <wp:lineTo x="7906" y="19548"/>
                <wp:lineTo x="7927" y="19440"/>
                <wp:lineTo x="7927" y="3034"/>
                <wp:lineTo x="7582" y="3154"/>
                <wp:lineTo x="7560" y="3067"/>
                <wp:lineTo x="8035" y="2873"/>
                <wp:lineTo x="7906" y="2506"/>
                <wp:lineTo x="7430" y="2657"/>
                <wp:lineTo x="7474" y="2570"/>
                <wp:lineTo x="7884" y="2398"/>
                <wp:lineTo x="7733" y="2030"/>
                <wp:lineTo x="7214" y="2203"/>
                <wp:lineTo x="7236" y="2117"/>
                <wp:lineTo x="7754" y="1922"/>
                <wp:lineTo x="7754" y="1108"/>
                <wp:lineTo x="6718" y="1469"/>
                <wp:lineTo x="6631" y="1515"/>
                <wp:lineTo x="6631" y="2398"/>
                <wp:lineTo x="7106" y="3197"/>
                <wp:lineTo x="7150" y="3370"/>
                <wp:lineTo x="6977" y="3285"/>
                <wp:lineTo x="6977" y="18706"/>
                <wp:lineTo x="7020" y="18770"/>
                <wp:lineTo x="6826" y="19202"/>
                <wp:lineTo x="6869" y="19418"/>
                <wp:lineTo x="6998" y="19505"/>
                <wp:lineTo x="7236" y="19462"/>
                <wp:lineTo x="7495" y="18943"/>
                <wp:lineTo x="7538" y="19008"/>
                <wp:lineTo x="7236" y="19656"/>
                <wp:lineTo x="7214" y="19548"/>
                <wp:lineTo x="6869" y="19526"/>
                <wp:lineTo x="6739" y="19354"/>
                <wp:lineTo x="6869" y="18922"/>
                <wp:lineTo x="6977" y="18706"/>
                <wp:lineTo x="6977" y="3285"/>
                <wp:lineTo x="6134" y="2873"/>
                <wp:lineTo x="6523" y="3694"/>
                <wp:lineTo x="6415" y="3629"/>
                <wp:lineTo x="6286" y="3371"/>
                <wp:lineTo x="6286" y="18338"/>
                <wp:lineTo x="6350" y="18425"/>
                <wp:lineTo x="6329" y="18468"/>
                <wp:lineTo x="6588" y="18490"/>
                <wp:lineTo x="6523" y="18533"/>
                <wp:lineTo x="6286" y="18554"/>
                <wp:lineTo x="5940" y="19030"/>
                <wp:lineTo x="6005" y="18814"/>
                <wp:lineTo x="6286" y="18338"/>
                <wp:lineTo x="6286" y="3371"/>
                <wp:lineTo x="5983" y="2765"/>
                <wp:lineTo x="6199" y="2808"/>
                <wp:lineTo x="7020" y="3240"/>
                <wp:lineTo x="6610" y="2419"/>
                <wp:lineTo x="6631" y="2398"/>
                <wp:lineTo x="6631" y="1515"/>
                <wp:lineTo x="5422" y="2160"/>
                <wp:lineTo x="5249" y="2285"/>
                <wp:lineTo x="5249" y="3283"/>
                <wp:lineTo x="5638" y="3348"/>
                <wp:lineTo x="5875" y="3629"/>
                <wp:lineTo x="5875" y="4061"/>
                <wp:lineTo x="5659" y="4320"/>
                <wp:lineTo x="5335" y="4391"/>
                <wp:lineTo x="5335" y="18533"/>
                <wp:lineTo x="5443" y="18554"/>
                <wp:lineTo x="5422" y="18662"/>
                <wp:lineTo x="5314" y="18641"/>
                <wp:lineTo x="5335" y="18533"/>
                <wp:lineTo x="5335" y="4391"/>
                <wp:lineTo x="5270" y="4406"/>
                <wp:lineTo x="5162" y="4320"/>
                <wp:lineTo x="5573" y="4277"/>
                <wp:lineTo x="5810" y="4018"/>
                <wp:lineTo x="5789" y="3629"/>
                <wp:lineTo x="5530" y="3391"/>
                <wp:lineTo x="5119" y="3413"/>
                <wp:lineTo x="4903" y="3650"/>
                <wp:lineTo x="4882" y="3888"/>
                <wp:lineTo x="4795" y="3888"/>
                <wp:lineTo x="4860" y="3564"/>
                <wp:lineTo x="5119" y="3326"/>
                <wp:lineTo x="5249" y="3283"/>
                <wp:lineTo x="5249" y="2285"/>
                <wp:lineTo x="4234" y="3024"/>
                <wp:lineTo x="4039" y="3210"/>
                <wp:lineTo x="4039" y="4277"/>
                <wp:lineTo x="4406" y="4601"/>
                <wp:lineTo x="5076" y="4774"/>
                <wp:lineTo x="4903" y="4756"/>
                <wp:lineTo x="4903" y="17431"/>
                <wp:lineTo x="5141" y="17474"/>
                <wp:lineTo x="5270" y="17626"/>
                <wp:lineTo x="5270" y="17777"/>
                <wp:lineTo x="5206" y="17777"/>
                <wp:lineTo x="5119" y="17539"/>
                <wp:lineTo x="4882" y="17539"/>
                <wp:lineTo x="4903" y="17755"/>
                <wp:lineTo x="5054" y="17971"/>
                <wp:lineTo x="4968" y="18166"/>
                <wp:lineTo x="4709" y="18166"/>
                <wp:lineTo x="4536" y="17971"/>
                <wp:lineTo x="4536" y="17798"/>
                <wp:lineTo x="4601" y="17798"/>
                <wp:lineTo x="4666" y="18036"/>
                <wp:lineTo x="4774" y="18122"/>
                <wp:lineTo x="4946" y="18079"/>
                <wp:lineTo x="4925" y="17885"/>
                <wp:lineTo x="4774" y="17582"/>
                <wp:lineTo x="4903" y="17431"/>
                <wp:lineTo x="4903" y="4756"/>
                <wp:lineTo x="4644" y="4730"/>
                <wp:lineTo x="4406" y="4666"/>
                <wp:lineTo x="4536" y="5335"/>
                <wp:lineTo x="4471" y="5314"/>
                <wp:lineTo x="4428" y="5155"/>
                <wp:lineTo x="4428" y="16805"/>
                <wp:lineTo x="4450" y="16913"/>
                <wp:lineTo x="4406" y="16956"/>
                <wp:lineTo x="4666" y="17021"/>
                <wp:lineTo x="4601" y="17064"/>
                <wp:lineTo x="4385" y="17021"/>
                <wp:lineTo x="4104" y="17215"/>
                <wp:lineTo x="3910" y="17388"/>
                <wp:lineTo x="3931" y="17280"/>
                <wp:lineTo x="4428" y="16805"/>
                <wp:lineTo x="4428" y="5155"/>
                <wp:lineTo x="4277" y="4601"/>
                <wp:lineTo x="4018" y="4320"/>
                <wp:lineTo x="4039" y="4277"/>
                <wp:lineTo x="4039" y="3210"/>
                <wp:lineTo x="3629" y="3602"/>
                <wp:lineTo x="3629" y="4990"/>
                <wp:lineTo x="3694" y="5076"/>
                <wp:lineTo x="3478" y="5390"/>
                <wp:lineTo x="3478" y="15984"/>
                <wp:lineTo x="3650" y="16008"/>
                <wp:lineTo x="3650" y="16070"/>
                <wp:lineTo x="3413" y="16092"/>
                <wp:lineTo x="3802" y="16589"/>
                <wp:lineTo x="3888" y="16459"/>
                <wp:lineTo x="3845" y="16178"/>
                <wp:lineTo x="3650" y="16070"/>
                <wp:lineTo x="3650" y="16008"/>
                <wp:lineTo x="3780" y="16027"/>
                <wp:lineTo x="3953" y="16222"/>
                <wp:lineTo x="3931" y="16546"/>
                <wp:lineTo x="3758" y="16675"/>
                <wp:lineTo x="3326" y="16157"/>
                <wp:lineTo x="3240" y="16438"/>
                <wp:lineTo x="3391" y="16675"/>
                <wp:lineTo x="3607" y="16762"/>
                <wp:lineTo x="3391" y="16762"/>
                <wp:lineTo x="3197" y="16546"/>
                <wp:lineTo x="3218" y="16178"/>
                <wp:lineTo x="3478" y="15984"/>
                <wp:lineTo x="3478" y="5390"/>
                <wp:lineTo x="2894" y="6242"/>
                <wp:lineTo x="2743" y="6555"/>
                <wp:lineTo x="2743" y="14882"/>
                <wp:lineTo x="2916" y="14905"/>
                <wp:lineTo x="2916" y="14969"/>
                <wp:lineTo x="2678" y="14990"/>
                <wp:lineTo x="2527" y="15185"/>
                <wp:lineTo x="2570" y="15466"/>
                <wp:lineTo x="2722" y="15595"/>
                <wp:lineTo x="3046" y="15552"/>
                <wp:lineTo x="3175" y="15401"/>
                <wp:lineTo x="3132" y="15077"/>
                <wp:lineTo x="2916" y="14969"/>
                <wp:lineTo x="2916" y="14905"/>
                <wp:lineTo x="3067" y="14926"/>
                <wp:lineTo x="3240" y="15120"/>
                <wp:lineTo x="3262" y="15444"/>
                <wp:lineTo x="3370" y="15401"/>
                <wp:lineTo x="3305" y="15509"/>
                <wp:lineTo x="2635" y="15854"/>
                <wp:lineTo x="2354" y="15790"/>
                <wp:lineTo x="2182" y="15530"/>
                <wp:lineTo x="2203" y="15250"/>
                <wp:lineTo x="2268" y="15293"/>
                <wp:lineTo x="2290" y="15595"/>
                <wp:lineTo x="2462" y="15768"/>
                <wp:lineTo x="2743" y="15725"/>
                <wp:lineTo x="2808" y="15660"/>
                <wp:lineTo x="2549" y="15552"/>
                <wp:lineTo x="2441" y="15228"/>
                <wp:lineTo x="2614" y="14947"/>
                <wp:lineTo x="2743" y="14882"/>
                <wp:lineTo x="2743" y="6555"/>
                <wp:lineTo x="2290" y="7495"/>
                <wp:lineTo x="1901" y="8705"/>
                <wp:lineTo x="1836" y="8705"/>
                <wp:lineTo x="2160" y="7538"/>
                <wp:lineTo x="2808" y="6178"/>
                <wp:lineTo x="3607" y="5011"/>
                <wp:lineTo x="3629" y="4990"/>
                <wp:lineTo x="3629" y="3602"/>
                <wp:lineTo x="3218" y="3996"/>
                <wp:lineTo x="2290" y="5206"/>
                <wp:lineTo x="1555" y="6523"/>
                <wp:lineTo x="1447" y="6812"/>
                <wp:lineTo x="1447" y="9353"/>
                <wp:lineTo x="1858" y="9402"/>
                <wp:lineTo x="1858" y="9482"/>
                <wp:lineTo x="1620" y="9504"/>
                <wp:lineTo x="1469" y="9698"/>
                <wp:lineTo x="1512" y="9979"/>
                <wp:lineTo x="1685" y="10109"/>
                <wp:lineTo x="1987" y="10066"/>
                <wp:lineTo x="2117" y="9893"/>
                <wp:lineTo x="2074" y="9612"/>
                <wp:lineTo x="1858" y="9482"/>
                <wp:lineTo x="1858" y="9402"/>
                <wp:lineTo x="2527" y="9482"/>
                <wp:lineTo x="2527" y="9547"/>
                <wp:lineTo x="2462" y="9547"/>
                <wp:lineTo x="2462" y="11880"/>
                <wp:lineTo x="2527" y="11880"/>
                <wp:lineTo x="2527" y="11966"/>
                <wp:lineTo x="2527" y="13716"/>
                <wp:lineTo x="2592" y="13802"/>
                <wp:lineTo x="2506" y="13846"/>
                <wp:lineTo x="2700" y="13975"/>
                <wp:lineTo x="2700" y="14321"/>
                <wp:lineTo x="2095" y="14580"/>
                <wp:lineTo x="2117" y="14494"/>
                <wp:lineTo x="2635" y="14278"/>
                <wp:lineTo x="2614" y="13975"/>
                <wp:lineTo x="2506" y="13889"/>
                <wp:lineTo x="2138" y="13954"/>
                <wp:lineTo x="1879" y="14062"/>
                <wp:lineTo x="1858" y="13975"/>
                <wp:lineTo x="2527" y="13716"/>
                <wp:lineTo x="2527" y="11966"/>
                <wp:lineTo x="1858" y="12030"/>
                <wp:lineTo x="1858" y="12571"/>
                <wp:lineTo x="1987" y="12589"/>
                <wp:lineTo x="1987" y="12658"/>
                <wp:lineTo x="1771" y="12701"/>
                <wp:lineTo x="1620" y="12960"/>
                <wp:lineTo x="1750" y="13241"/>
                <wp:lineTo x="2009" y="13284"/>
                <wp:lineTo x="2203" y="13198"/>
                <wp:lineTo x="2290" y="13068"/>
                <wp:lineTo x="2225" y="12766"/>
                <wp:lineTo x="2095" y="12658"/>
                <wp:lineTo x="1987" y="12658"/>
                <wp:lineTo x="1987" y="12589"/>
                <wp:lineTo x="2160" y="12614"/>
                <wp:lineTo x="2333" y="12787"/>
                <wp:lineTo x="2311" y="13198"/>
                <wp:lineTo x="2074" y="13370"/>
                <wp:lineTo x="1750" y="13327"/>
                <wp:lineTo x="1555" y="13068"/>
                <wp:lineTo x="1620" y="12744"/>
                <wp:lineTo x="1858" y="12571"/>
                <wp:lineTo x="1858" y="12030"/>
                <wp:lineTo x="1404" y="12074"/>
                <wp:lineTo x="1426" y="12010"/>
                <wp:lineTo x="2462" y="11880"/>
                <wp:lineTo x="2462" y="9547"/>
                <wp:lineTo x="2117" y="9547"/>
                <wp:lineTo x="2182" y="9936"/>
                <wp:lineTo x="1966" y="10174"/>
                <wp:lineTo x="1620" y="10154"/>
                <wp:lineTo x="1620" y="10670"/>
                <wp:lineTo x="1750" y="10687"/>
                <wp:lineTo x="1858" y="10778"/>
                <wp:lineTo x="1750" y="10757"/>
                <wp:lineTo x="1771" y="11362"/>
                <wp:lineTo x="1987" y="11275"/>
                <wp:lineTo x="2052" y="10973"/>
                <wp:lineTo x="1901" y="10778"/>
                <wp:lineTo x="1858" y="10778"/>
                <wp:lineTo x="1750" y="10687"/>
                <wp:lineTo x="1944" y="10714"/>
                <wp:lineTo x="2117" y="10930"/>
                <wp:lineTo x="2095" y="11232"/>
                <wp:lineTo x="1922" y="11405"/>
                <wp:lineTo x="1685" y="11426"/>
                <wp:lineTo x="1685" y="10757"/>
                <wp:lineTo x="1447" y="10865"/>
                <wp:lineTo x="1447" y="11275"/>
                <wp:lineTo x="1534" y="11383"/>
                <wp:lineTo x="1426" y="11362"/>
                <wp:lineTo x="1318" y="10994"/>
                <wp:lineTo x="1469" y="10735"/>
                <wp:lineTo x="1620" y="10670"/>
                <wp:lineTo x="1620" y="10154"/>
                <wp:lineTo x="1577" y="10152"/>
                <wp:lineTo x="1382" y="9871"/>
                <wp:lineTo x="1469" y="9547"/>
                <wp:lineTo x="1598" y="9439"/>
                <wp:lineTo x="1447" y="9418"/>
                <wp:lineTo x="1447" y="9353"/>
                <wp:lineTo x="1447" y="6812"/>
                <wp:lineTo x="1015" y="7970"/>
                <wp:lineTo x="713" y="9418"/>
                <wp:lineTo x="626" y="11232"/>
                <wp:lineTo x="842" y="12938"/>
                <wp:lineTo x="1296" y="14450"/>
                <wp:lineTo x="1966" y="15854"/>
                <wp:lineTo x="2765" y="17042"/>
                <wp:lineTo x="3629" y="18036"/>
                <wp:lineTo x="4774" y="19008"/>
                <wp:lineTo x="6048" y="19807"/>
                <wp:lineTo x="7430" y="20412"/>
                <wp:lineTo x="8878" y="20801"/>
                <wp:lineTo x="10368" y="20974"/>
                <wp:lineTo x="12031" y="20909"/>
                <wp:lineTo x="13543" y="20606"/>
                <wp:lineTo x="14969" y="20088"/>
                <wp:lineTo x="16286" y="19375"/>
                <wp:lineTo x="17410" y="18533"/>
                <wp:lineTo x="18382" y="17604"/>
                <wp:lineTo x="19310" y="16394"/>
                <wp:lineTo x="20045" y="15077"/>
                <wp:lineTo x="20585" y="13630"/>
                <wp:lineTo x="20887" y="12182"/>
                <wp:lineTo x="20974" y="10368"/>
                <wp:lineTo x="20758" y="8662"/>
                <wp:lineTo x="20304" y="7150"/>
                <wp:lineTo x="19958" y="6424"/>
                <wp:lineTo x="19958" y="8856"/>
                <wp:lineTo x="20066" y="8878"/>
                <wp:lineTo x="20045" y="8942"/>
                <wp:lineTo x="19159" y="9115"/>
                <wp:lineTo x="19829" y="9374"/>
                <wp:lineTo x="19289" y="9893"/>
                <wp:lineTo x="20218" y="9763"/>
                <wp:lineTo x="20196" y="9828"/>
                <wp:lineTo x="19202" y="9969"/>
                <wp:lineTo x="19202" y="10433"/>
                <wp:lineTo x="20261" y="10454"/>
                <wp:lineTo x="20261" y="10541"/>
                <wp:lineTo x="19354" y="10541"/>
                <wp:lineTo x="19937" y="10951"/>
                <wp:lineTo x="19310" y="11340"/>
                <wp:lineTo x="20261" y="11362"/>
                <wp:lineTo x="20196" y="11448"/>
                <wp:lineTo x="19483" y="11432"/>
                <wp:lineTo x="19483" y="11923"/>
                <wp:lineTo x="19699" y="11961"/>
                <wp:lineTo x="19699" y="12031"/>
                <wp:lineTo x="19354" y="12053"/>
                <wp:lineTo x="19138" y="12290"/>
                <wp:lineTo x="19138" y="12679"/>
                <wp:lineTo x="19354" y="12917"/>
                <wp:lineTo x="19807" y="12917"/>
                <wp:lineTo x="20023" y="12701"/>
                <wp:lineTo x="20023" y="12269"/>
                <wp:lineTo x="19807" y="12053"/>
                <wp:lineTo x="19699" y="12031"/>
                <wp:lineTo x="19699" y="11961"/>
                <wp:lineTo x="19850" y="11988"/>
                <wp:lineTo x="20088" y="12226"/>
                <wp:lineTo x="20088" y="12744"/>
                <wp:lineTo x="19850" y="12982"/>
                <wp:lineTo x="19526" y="13025"/>
                <wp:lineTo x="19224" y="12917"/>
                <wp:lineTo x="19030" y="12614"/>
                <wp:lineTo x="19094" y="12204"/>
                <wp:lineTo x="19310" y="11988"/>
                <wp:lineTo x="19483" y="11923"/>
                <wp:lineTo x="19483" y="11432"/>
                <wp:lineTo x="19181" y="11426"/>
                <wp:lineTo x="19224" y="11275"/>
                <wp:lineTo x="19786" y="10930"/>
                <wp:lineTo x="19181" y="10541"/>
                <wp:lineTo x="19202" y="10433"/>
                <wp:lineTo x="19202" y="9969"/>
                <wp:lineTo x="19138" y="9979"/>
                <wp:lineTo x="19159" y="9850"/>
                <wp:lineTo x="19678" y="9396"/>
                <wp:lineTo x="19008" y="9103"/>
                <wp:lineTo x="19008" y="13349"/>
                <wp:lineTo x="19094" y="13349"/>
                <wp:lineTo x="19094" y="13435"/>
                <wp:lineTo x="18835" y="13565"/>
                <wp:lineTo x="18727" y="13781"/>
                <wp:lineTo x="18792" y="14148"/>
                <wp:lineTo x="19051" y="14342"/>
                <wp:lineTo x="19418" y="14321"/>
                <wp:lineTo x="19634" y="14105"/>
                <wp:lineTo x="19634" y="13651"/>
                <wp:lineTo x="19613" y="13543"/>
                <wp:lineTo x="19742" y="13694"/>
                <wp:lineTo x="19721" y="14126"/>
                <wp:lineTo x="19440" y="14407"/>
                <wp:lineTo x="18986" y="14407"/>
                <wp:lineTo x="18727" y="14191"/>
                <wp:lineTo x="18641" y="13824"/>
                <wp:lineTo x="18792" y="13500"/>
                <wp:lineTo x="19008" y="13349"/>
                <wp:lineTo x="19008" y="9103"/>
                <wp:lineTo x="18986" y="9094"/>
                <wp:lineTo x="18986" y="9029"/>
                <wp:lineTo x="19958" y="8856"/>
                <wp:lineTo x="19958" y="6424"/>
                <wp:lineTo x="19634" y="5746"/>
                <wp:lineTo x="18965" y="4751"/>
                <wp:lineTo x="18965" y="6199"/>
                <wp:lineTo x="19030" y="6199"/>
                <wp:lineTo x="18554" y="7214"/>
                <wp:lineTo x="19354" y="6826"/>
                <wp:lineTo x="19332" y="6912"/>
                <wp:lineTo x="19289" y="6933"/>
                <wp:lineTo x="19289" y="7582"/>
                <wp:lineTo x="19613" y="7625"/>
                <wp:lineTo x="19786" y="7862"/>
                <wp:lineTo x="19764" y="8186"/>
                <wp:lineTo x="19526" y="8359"/>
                <wp:lineTo x="18857" y="8575"/>
                <wp:lineTo x="18835" y="8489"/>
                <wp:lineTo x="19656" y="8186"/>
                <wp:lineTo x="19721" y="7927"/>
                <wp:lineTo x="19570" y="7690"/>
                <wp:lineTo x="19224" y="7690"/>
                <wp:lineTo x="18619" y="7884"/>
                <wp:lineTo x="18662" y="7798"/>
                <wp:lineTo x="19289" y="7582"/>
                <wp:lineTo x="19289" y="6933"/>
                <wp:lineTo x="18403" y="7366"/>
                <wp:lineTo x="18468" y="7150"/>
                <wp:lineTo x="18878" y="6350"/>
                <wp:lineTo x="18079" y="6739"/>
                <wp:lineTo x="18079" y="6653"/>
                <wp:lineTo x="18965" y="6199"/>
                <wp:lineTo x="18965" y="4751"/>
                <wp:lineTo x="18835" y="4558"/>
                <wp:lineTo x="18598" y="4285"/>
                <wp:lineTo x="18598" y="5573"/>
                <wp:lineTo x="18598" y="5681"/>
                <wp:lineTo x="18058" y="6026"/>
                <wp:lineTo x="18058" y="15358"/>
                <wp:lineTo x="18187" y="15358"/>
                <wp:lineTo x="18187" y="15444"/>
                <wp:lineTo x="17906" y="15509"/>
                <wp:lineTo x="17712" y="15746"/>
                <wp:lineTo x="17734" y="16114"/>
                <wp:lineTo x="17971" y="16351"/>
                <wp:lineTo x="18382" y="16351"/>
                <wp:lineTo x="18619" y="16114"/>
                <wp:lineTo x="18619" y="15703"/>
                <wp:lineTo x="18511" y="15638"/>
                <wp:lineTo x="18252" y="15962"/>
                <wp:lineTo x="18252" y="15854"/>
                <wp:lineTo x="18533" y="15509"/>
                <wp:lineTo x="18727" y="15746"/>
                <wp:lineTo x="18706" y="16114"/>
                <wp:lineTo x="18446" y="16416"/>
                <wp:lineTo x="18014" y="16459"/>
                <wp:lineTo x="17690" y="16222"/>
                <wp:lineTo x="17626" y="15898"/>
                <wp:lineTo x="17712" y="15595"/>
                <wp:lineTo x="17971" y="15379"/>
                <wp:lineTo x="18058" y="15358"/>
                <wp:lineTo x="18058" y="6026"/>
                <wp:lineTo x="17755" y="6221"/>
                <wp:lineTo x="17755" y="6134"/>
                <wp:lineTo x="18598" y="5573"/>
                <wp:lineTo x="18598" y="4285"/>
                <wp:lineTo x="17971" y="3564"/>
                <wp:lineTo x="17431" y="3105"/>
                <wp:lineTo x="17431" y="4450"/>
                <wp:lineTo x="17820" y="4536"/>
                <wp:lineTo x="18036" y="4817"/>
                <wp:lineTo x="18014" y="5249"/>
                <wp:lineTo x="17734" y="5530"/>
                <wp:lineTo x="17258" y="5530"/>
                <wp:lineTo x="17129" y="5400"/>
                <wp:lineTo x="17129" y="16394"/>
                <wp:lineTo x="17906" y="17150"/>
                <wp:lineTo x="17582" y="17150"/>
                <wp:lineTo x="16826" y="17042"/>
                <wp:lineTo x="17431" y="17669"/>
                <wp:lineTo x="17345" y="17669"/>
                <wp:lineTo x="16632" y="16956"/>
                <wp:lineTo x="16999" y="16956"/>
                <wp:lineTo x="17734" y="17064"/>
                <wp:lineTo x="17107" y="16438"/>
                <wp:lineTo x="17129" y="16394"/>
                <wp:lineTo x="17129" y="5400"/>
                <wp:lineTo x="16999" y="5270"/>
                <wp:lineTo x="16956" y="4946"/>
                <wp:lineTo x="16956" y="4860"/>
                <wp:lineTo x="17042" y="4925"/>
                <wp:lineTo x="17064" y="5227"/>
                <wp:lineTo x="17280" y="5443"/>
                <wp:lineTo x="17712" y="5443"/>
                <wp:lineTo x="17950" y="5206"/>
                <wp:lineTo x="17928" y="4774"/>
                <wp:lineTo x="17690" y="4558"/>
                <wp:lineTo x="17410" y="4514"/>
                <wp:lineTo x="17431" y="4450"/>
                <wp:lineTo x="17431" y="3105"/>
                <wp:lineTo x="16826" y="2592"/>
                <wp:lineTo x="16567" y="2429"/>
                <wp:lineTo x="16567" y="3391"/>
                <wp:lineTo x="16610" y="3456"/>
                <wp:lineTo x="16567" y="3758"/>
                <wp:lineTo x="16978" y="4061"/>
                <wp:lineTo x="17215" y="3953"/>
                <wp:lineTo x="17215" y="4018"/>
                <wp:lineTo x="16243" y="4514"/>
                <wp:lineTo x="16200" y="4450"/>
                <wp:lineTo x="16524" y="3515"/>
                <wp:lineTo x="16524" y="3823"/>
                <wp:lineTo x="16308" y="4406"/>
                <wp:lineTo x="16848" y="4126"/>
                <wp:lineTo x="16524" y="3823"/>
                <wp:lineTo x="16524" y="3515"/>
                <wp:lineTo x="16567" y="3391"/>
                <wp:lineTo x="16567" y="2429"/>
                <wp:lineTo x="16027" y="2090"/>
                <wp:lineTo x="16027" y="17474"/>
                <wp:lineTo x="16243" y="17497"/>
                <wp:lineTo x="16243" y="17561"/>
                <wp:lineTo x="15941" y="17604"/>
                <wp:lineTo x="15725" y="17842"/>
                <wp:lineTo x="15746" y="18252"/>
                <wp:lineTo x="15962" y="18468"/>
                <wp:lineTo x="16373" y="18468"/>
                <wp:lineTo x="16632" y="18209"/>
                <wp:lineTo x="16610" y="17820"/>
                <wp:lineTo x="16373" y="17582"/>
                <wp:lineTo x="16243" y="17561"/>
                <wp:lineTo x="16243" y="17497"/>
                <wp:lineTo x="16438" y="17518"/>
                <wp:lineTo x="16697" y="17798"/>
                <wp:lineTo x="16697" y="18252"/>
                <wp:lineTo x="16394" y="18554"/>
                <wp:lineTo x="15919" y="18533"/>
                <wp:lineTo x="15660" y="18274"/>
                <wp:lineTo x="15660" y="17777"/>
                <wp:lineTo x="15919" y="17518"/>
                <wp:lineTo x="16027" y="17474"/>
                <wp:lineTo x="16027" y="2090"/>
                <wp:lineTo x="15898" y="2009"/>
                <wp:lineTo x="15898" y="2959"/>
                <wp:lineTo x="15941" y="3024"/>
                <wp:lineTo x="15444" y="3845"/>
                <wp:lineTo x="15703" y="3996"/>
                <wp:lineTo x="15660" y="4061"/>
                <wp:lineTo x="15055" y="3650"/>
                <wp:lineTo x="15163" y="3650"/>
                <wp:lineTo x="15379" y="3780"/>
                <wp:lineTo x="15898" y="2959"/>
                <wp:lineTo x="15898" y="2009"/>
                <wp:lineTo x="15552" y="1793"/>
                <wp:lineTo x="15055" y="1575"/>
                <wp:lineTo x="15055" y="2462"/>
                <wp:lineTo x="15120" y="2549"/>
                <wp:lineTo x="14688" y="3318"/>
                <wp:lineTo x="14688" y="18317"/>
                <wp:lineTo x="14796" y="18382"/>
                <wp:lineTo x="15250" y="19159"/>
                <wp:lineTo x="15682" y="18965"/>
                <wp:lineTo x="15638" y="19051"/>
                <wp:lineTo x="15185" y="19289"/>
                <wp:lineTo x="14688" y="18317"/>
                <wp:lineTo x="14688" y="3318"/>
                <wp:lineTo x="14623" y="3434"/>
                <wp:lineTo x="14623" y="3305"/>
                <wp:lineTo x="15055" y="2462"/>
                <wp:lineTo x="15055" y="1575"/>
                <wp:lineTo x="14170" y="1188"/>
                <wp:lineTo x="13716" y="1066"/>
                <wp:lineTo x="13716" y="1944"/>
                <wp:lineTo x="13954" y="1983"/>
                <wp:lineTo x="13954" y="2052"/>
                <wp:lineTo x="13586" y="2074"/>
                <wp:lineTo x="13370" y="2333"/>
                <wp:lineTo x="13392" y="2722"/>
                <wp:lineTo x="13608" y="2938"/>
                <wp:lineTo x="14040" y="2938"/>
                <wp:lineTo x="14256" y="2722"/>
                <wp:lineTo x="14256" y="2268"/>
                <wp:lineTo x="14018" y="2052"/>
                <wp:lineTo x="13954" y="2052"/>
                <wp:lineTo x="13954" y="1983"/>
                <wp:lineTo x="14105" y="2009"/>
                <wp:lineTo x="14342" y="2268"/>
                <wp:lineTo x="14342" y="2722"/>
                <wp:lineTo x="14191" y="2903"/>
                <wp:lineTo x="14191" y="18554"/>
                <wp:lineTo x="14278" y="18619"/>
                <wp:lineTo x="13802" y="18792"/>
                <wp:lineTo x="13975" y="19202"/>
                <wp:lineTo x="14407" y="19051"/>
                <wp:lineTo x="14386" y="19116"/>
                <wp:lineTo x="13975" y="19310"/>
                <wp:lineTo x="14126" y="19656"/>
                <wp:lineTo x="14645" y="19483"/>
                <wp:lineTo x="14623" y="19570"/>
                <wp:lineTo x="14062" y="19742"/>
                <wp:lineTo x="13716" y="18770"/>
                <wp:lineTo x="14191" y="18554"/>
                <wp:lineTo x="14191" y="2903"/>
                <wp:lineTo x="14126" y="2981"/>
                <wp:lineTo x="13781" y="3046"/>
                <wp:lineTo x="13457" y="2938"/>
                <wp:lineTo x="13284" y="2678"/>
                <wp:lineTo x="13306" y="2268"/>
                <wp:lineTo x="13586" y="1987"/>
                <wp:lineTo x="13716" y="1944"/>
                <wp:lineTo x="13716" y="1066"/>
                <wp:lineTo x="12917" y="851"/>
                <wp:lineTo x="12917" y="19008"/>
                <wp:lineTo x="13068" y="19031"/>
                <wp:lineTo x="13068" y="19094"/>
                <wp:lineTo x="12636" y="19159"/>
                <wp:lineTo x="12766" y="19570"/>
                <wp:lineTo x="13154" y="19440"/>
                <wp:lineTo x="13219" y="19224"/>
                <wp:lineTo x="13068" y="19094"/>
                <wp:lineTo x="13068" y="19031"/>
                <wp:lineTo x="13198" y="19051"/>
                <wp:lineTo x="13306" y="19332"/>
                <wp:lineTo x="13219" y="19483"/>
                <wp:lineTo x="13241" y="19496"/>
                <wp:lineTo x="13241" y="19570"/>
                <wp:lineTo x="12830" y="19613"/>
                <wp:lineTo x="12766" y="19678"/>
                <wp:lineTo x="12852" y="20066"/>
                <wp:lineTo x="13327" y="19915"/>
                <wp:lineTo x="13392" y="19721"/>
                <wp:lineTo x="13241" y="19570"/>
                <wp:lineTo x="13241" y="19496"/>
                <wp:lineTo x="13435" y="19613"/>
                <wp:lineTo x="13414" y="19958"/>
                <wp:lineTo x="12960" y="20131"/>
                <wp:lineTo x="12787" y="20153"/>
                <wp:lineTo x="12528" y="19116"/>
                <wp:lineTo x="12917" y="19008"/>
                <wp:lineTo x="12917" y="851"/>
                <wp:lineTo x="12722" y="799"/>
                <wp:lineTo x="12118" y="737"/>
                <wp:lineTo x="12118" y="1534"/>
                <wp:lineTo x="12226" y="1598"/>
                <wp:lineTo x="12658" y="2549"/>
                <wp:lineTo x="12809" y="1663"/>
                <wp:lineTo x="12895" y="1663"/>
                <wp:lineTo x="12701" y="2722"/>
                <wp:lineTo x="12614" y="2700"/>
                <wp:lineTo x="12161" y="1706"/>
                <wp:lineTo x="12010" y="2592"/>
                <wp:lineTo x="11945" y="2570"/>
                <wp:lineTo x="12118" y="1534"/>
                <wp:lineTo x="12118" y="737"/>
                <wp:lineTo x="11232" y="648"/>
                <wp:lineTo x="11232" y="573"/>
                <wp:lineTo x="12031" y="605"/>
                <wp:lineTo x="13630" y="929"/>
                <wp:lineTo x="15034" y="1447"/>
                <wp:lineTo x="16308" y="2138"/>
                <wp:lineTo x="17474" y="3002"/>
                <wp:lineTo x="18662" y="4190"/>
                <wp:lineTo x="19548" y="5422"/>
                <wp:lineTo x="20282" y="6847"/>
                <wp:lineTo x="20758" y="8273"/>
                <wp:lineTo x="21017" y="9742"/>
                <wp:lineTo x="21017" y="11858"/>
                <wp:lineTo x="20714" y="13478"/>
                <wp:lineTo x="20196" y="14947"/>
                <wp:lineTo x="19462" y="16308"/>
                <wp:lineTo x="18598" y="17474"/>
                <wp:lineTo x="17410" y="18662"/>
                <wp:lineTo x="16178" y="19548"/>
                <wp:lineTo x="14753" y="20282"/>
                <wp:lineTo x="13327" y="20758"/>
                <wp:lineTo x="11858" y="21017"/>
                <wp:lineTo x="9742" y="21017"/>
                <wp:lineTo x="8122" y="20714"/>
                <wp:lineTo x="6653" y="20196"/>
                <wp:lineTo x="5292" y="19462"/>
                <wp:lineTo x="4126" y="18598"/>
                <wp:lineTo x="2938" y="17410"/>
                <wp:lineTo x="2052" y="16178"/>
                <wp:lineTo x="1318" y="14753"/>
                <wp:lineTo x="842" y="13327"/>
                <wp:lineTo x="583" y="11858"/>
                <wp:lineTo x="583" y="9742"/>
                <wp:lineTo x="886" y="8122"/>
                <wp:lineTo x="1404" y="6653"/>
                <wp:lineTo x="2138" y="5292"/>
                <wp:lineTo x="3002" y="4126"/>
                <wp:lineTo x="4190" y="2938"/>
                <wp:lineTo x="5422" y="2052"/>
                <wp:lineTo x="6847" y="1318"/>
                <wp:lineTo x="8273" y="842"/>
                <wp:lineTo x="9742" y="583"/>
                <wp:lineTo x="10368" y="540"/>
              </wp:wrapPolygon>
            </wp:wrapThrough>
            <wp:docPr id="1073741826" name="officeArt object" descr="belong c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long cr1.png" descr="belong cr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613" cy="1476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6DCA72" w14:textId="77777777" w:rsidR="00DE20E5" w:rsidRPr="00235666" w:rsidRDefault="009B10CF" w:rsidP="00BE179E">
      <w:pPr>
        <w:ind w:left="1985" w:right="397"/>
        <w:rPr>
          <w:lang w:val="ru-RU"/>
        </w:rPr>
      </w:pPr>
    </w:p>
    <w:sectPr w:rsidR="00DE20E5" w:rsidRPr="00235666" w:rsidSect="001A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0F382" w14:textId="77777777" w:rsidR="009B10CF" w:rsidRDefault="009B10CF" w:rsidP="001A2E61">
      <w:r>
        <w:separator/>
      </w:r>
    </w:p>
  </w:endnote>
  <w:endnote w:type="continuationSeparator" w:id="0">
    <w:p w14:paraId="5F11CBBB" w14:textId="77777777" w:rsidR="009B10CF" w:rsidRDefault="009B10CF" w:rsidP="001A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roy ExtraBold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9D49AD" w14:textId="77777777" w:rsidR="005B7BE2" w:rsidRDefault="005B7BE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152D4E" w14:textId="77777777" w:rsidR="005B7BE2" w:rsidRDefault="005B7BE2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84A067" w14:textId="77777777" w:rsidR="005B7BE2" w:rsidRDefault="005B7BE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C8C34" w14:textId="77777777" w:rsidR="009B10CF" w:rsidRDefault="009B10CF" w:rsidP="001A2E61">
      <w:r>
        <w:separator/>
      </w:r>
    </w:p>
  </w:footnote>
  <w:footnote w:type="continuationSeparator" w:id="0">
    <w:p w14:paraId="552B8EBD" w14:textId="77777777" w:rsidR="009B10CF" w:rsidRDefault="009B10CF" w:rsidP="001A2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371B7A" w14:textId="6ED8AD13" w:rsidR="001A2E61" w:rsidRDefault="004B7F94">
    <w:pPr>
      <w:pStyle w:val="a3"/>
    </w:pPr>
    <w:r>
      <w:rPr>
        <w:noProof/>
        <w:lang w:eastAsia="ru-RU"/>
      </w:rPr>
      <w:pict w14:anchorId="09749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6" type="#_x0000_t75" style="position:absolute;margin-left:0;margin-top:0;width:926.05pt;height:654.95pt;z-index:-251657216;mso-position-horizontal:center;mso-position-horizontal-relative:margin;mso-position-vertical:center;mso-position-vertical-relative:margin" o:allowincell="f">
          <v:imagedata r:id="rId1" o:title="/Users/ivanshaderov/Documents/Дизайн/Belong/Фон 5-01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30BA93" w14:textId="7088CDBE" w:rsidR="001A2E61" w:rsidRDefault="004B7F94">
    <w:pPr>
      <w:pStyle w:val="a3"/>
    </w:pPr>
    <w:r>
      <w:rPr>
        <w:noProof/>
        <w:lang w:eastAsia="ru-RU"/>
      </w:rPr>
      <w:pict w14:anchorId="4B49F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5" type="#_x0000_t75" style="position:absolute;margin-left:0;margin-top:0;width:926.05pt;height:654.95pt;z-index:-251658240;mso-position-horizontal:center;mso-position-horizontal-relative:margin;mso-position-vertical:center;mso-position-vertical-relative:margin" o:allowincell="f">
          <v:imagedata r:id="rId1" o:title="/Users/ivanshaderov/Documents/Дизайн/Belong/Фон 5-01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61BD64" w14:textId="59581038" w:rsidR="001A2E61" w:rsidRDefault="004B7F94">
    <w:pPr>
      <w:pStyle w:val="a3"/>
    </w:pPr>
    <w:r>
      <w:rPr>
        <w:noProof/>
        <w:lang w:eastAsia="ru-RU"/>
      </w:rPr>
      <w:pict w14:anchorId="22730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7" type="#_x0000_t75" style="position:absolute;margin-left:0;margin-top:0;width:926.05pt;height:654.95pt;z-index:-251656192;mso-position-horizontal:center;mso-position-horizontal-relative:margin;mso-position-vertical:center;mso-position-vertical-relative:margin" o:allowincell="f">
          <v:imagedata r:id="rId1" o:title="/Users/ivanshaderov/Documents/Дизайн/Belong/Фон 5-01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61"/>
    <w:rsid w:val="00001D7F"/>
    <w:rsid w:val="00063CFC"/>
    <w:rsid w:val="001A2E61"/>
    <w:rsid w:val="00235666"/>
    <w:rsid w:val="004B7F94"/>
    <w:rsid w:val="005B7BE2"/>
    <w:rsid w:val="008325B8"/>
    <w:rsid w:val="00882B01"/>
    <w:rsid w:val="00895933"/>
    <w:rsid w:val="00914455"/>
    <w:rsid w:val="009B10CF"/>
    <w:rsid w:val="00B64F4D"/>
    <w:rsid w:val="00BE179E"/>
    <w:rsid w:val="00E9656F"/>
    <w:rsid w:val="00F767D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6E780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BE17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bdr w:val="none" w:sz="0" w:space="0" w:color="auto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1A2E61"/>
  </w:style>
  <w:style w:type="paragraph" w:styleId="a5">
    <w:name w:val="footer"/>
    <w:basedOn w:val="a"/>
    <w:link w:val="a6"/>
    <w:uiPriority w:val="99"/>
    <w:unhideWhenUsed/>
    <w:rsid w:val="001A2E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bdr w:val="none" w:sz="0" w:space="0" w:color="auto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1A2E61"/>
  </w:style>
  <w:style w:type="table" w:customStyle="1" w:styleId="TableNormal">
    <w:name w:val="Table Normal"/>
    <w:rsid w:val="00BE17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Текстовый блок A"/>
    <w:rsid w:val="00BE17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0">
    <w:name w:val="Hyperlink.0"/>
    <w:basedOn w:val="a0"/>
    <w:rsid w:val="00BE179E"/>
    <w:rPr>
      <w:rFonts w:ascii="Gilroy ExtraBold" w:eastAsia="Gilroy ExtraBold" w:hAnsi="Gilroy ExtraBold" w:cs="Gilroy ExtraBold"/>
      <w:color w:val="0000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gency@belongers.ru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2019-08-26T12:39:00Z</dcterms:created>
  <dcterms:modified xsi:type="dcterms:W3CDTF">2019-08-26T13:20:00Z</dcterms:modified>
</cp:coreProperties>
</file>